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1153D9" w:rsidP="00643A94">
      <w:pPr>
        <w:pStyle w:val="SenderAddress"/>
      </w:pPr>
      <w:r>
        <w:t>Linda Dworak</w:t>
      </w:r>
    </w:p>
    <w:p w:rsidR="00FD5F91" w:rsidRDefault="001153D9" w:rsidP="00643A94">
      <w:pPr>
        <w:pStyle w:val="SenderAddress"/>
      </w:pPr>
      <w:r>
        <w:t>P.O. Box 1663</w:t>
      </w:r>
    </w:p>
    <w:p w:rsidR="00FD5F91" w:rsidRDefault="001153D9" w:rsidP="00643A94">
      <w:pPr>
        <w:pStyle w:val="SenderAddress"/>
      </w:pPr>
      <w:r>
        <w:t>Hamilton, MT  59840</w:t>
      </w:r>
    </w:p>
    <w:p w:rsidR="001153D9" w:rsidRDefault="001153D9" w:rsidP="00BD0BBB">
      <w:pPr>
        <w:pStyle w:val="Date"/>
      </w:pPr>
      <w:r>
        <w:t>(406)218-9510</w:t>
      </w:r>
    </w:p>
    <w:p w:rsidR="00BD0BBB" w:rsidRPr="00BD0BBB" w:rsidRDefault="001153D9" w:rsidP="00BD0BBB">
      <w:pPr>
        <w:pStyle w:val="Da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303E">
        <w:fldChar w:fldCharType="begin"/>
      </w:r>
      <w:r w:rsidR="007F303E">
        <w:instrText>CREATEDATE  \@</w:instrText>
      </w:r>
      <w:r w:rsidR="009321DF">
        <w:instrText xml:space="preserve"> "MMMM d, yyyy"  \* MERGEFORMAT</w:instrText>
      </w:r>
      <w:r w:rsidR="007F303E">
        <w:fldChar w:fldCharType="separate"/>
      </w:r>
      <w:r>
        <w:rPr>
          <w:noProof/>
        </w:rPr>
        <w:t>June 9, 2021</w:t>
      </w:r>
      <w:r w:rsidR="007F303E">
        <w:fldChar w:fldCharType="end"/>
      </w:r>
    </w:p>
    <w:p w:rsidR="00FE44AA" w:rsidRDefault="00FE44AA" w:rsidP="00FD5F91">
      <w:pPr>
        <w:pStyle w:val="RecipientAddress"/>
      </w:pPr>
      <w:r>
        <w:t>Stephen Brown, District Ranger</w:t>
      </w:r>
    </w:p>
    <w:p w:rsidR="00FE44AA" w:rsidRDefault="001153D9" w:rsidP="00FE44AA">
      <w:pPr>
        <w:pStyle w:val="RecipientAddress"/>
      </w:pPr>
      <w:r>
        <w:t>Stevensville Ranger District</w:t>
      </w:r>
      <w:r w:rsidR="00FE44AA">
        <w:t xml:space="preserve">, </w:t>
      </w:r>
      <w:r w:rsidR="00493CBF">
        <w:t>Bitterroot</w:t>
      </w:r>
      <w:r w:rsidR="00FE44AA">
        <w:t xml:space="preserve"> National Forest</w:t>
      </w:r>
    </w:p>
    <w:p w:rsidR="009A462A" w:rsidRPr="001153D9" w:rsidRDefault="001153D9" w:rsidP="009A462A">
      <w:pPr>
        <w:pStyle w:val="RecipientAddress"/>
      </w:pPr>
      <w:r>
        <w:t xml:space="preserve">Attn: </w:t>
      </w:r>
      <w:r>
        <w:rPr>
          <w:b/>
        </w:rPr>
        <w:t>Eastside Forest &amp; Habitat Improvement Project</w:t>
      </w:r>
    </w:p>
    <w:p w:rsidR="00FD5F91" w:rsidRDefault="001153D9" w:rsidP="00FD5F91">
      <w:pPr>
        <w:pStyle w:val="RecipientAddress"/>
      </w:pPr>
      <w:r>
        <w:t>88 Main Street</w:t>
      </w:r>
    </w:p>
    <w:p w:rsidR="00FD5F91" w:rsidRDefault="001153D9" w:rsidP="00FD5F91">
      <w:pPr>
        <w:pStyle w:val="RecipientAddress"/>
      </w:pPr>
      <w:r>
        <w:t>Stevensville, MT  59870</w:t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="001153D9">
        <w:t>Ranger Brown</w:t>
      </w:r>
      <w:r>
        <w:t>:</w:t>
      </w:r>
    </w:p>
    <w:p w:rsidR="00F266CF" w:rsidRDefault="00BF494D" w:rsidP="00BF494D">
      <w:pPr>
        <w:pStyle w:val="BodyText"/>
      </w:pPr>
      <w:r w:rsidRPr="0051232D">
        <w:t xml:space="preserve">I </w:t>
      </w:r>
      <w:r w:rsidR="001153D9">
        <w:t>request</w:t>
      </w:r>
      <w:r w:rsidRPr="0051232D">
        <w:t xml:space="preserve"> a meeting </w:t>
      </w:r>
      <w:r w:rsidR="001153D9">
        <w:t xml:space="preserve">for the Forest Service and CSKT to share information about this project with </w:t>
      </w:r>
      <w:r w:rsidR="00F266CF">
        <w:t xml:space="preserve">the </w:t>
      </w:r>
      <w:r w:rsidR="001153D9">
        <w:t xml:space="preserve">public in the Bitterroot </w:t>
      </w:r>
      <w:r w:rsidR="00F266CF">
        <w:t>Valley</w:t>
      </w:r>
      <w:r w:rsidR="00493CBF">
        <w:t>.  Please provide a meeting rather than an open house.  A</w:t>
      </w:r>
      <w:r w:rsidR="00493CBF">
        <w:t xml:space="preserve">llow </w:t>
      </w:r>
      <w:r w:rsidR="00493CBF">
        <w:t>this in-person</w:t>
      </w:r>
      <w:r w:rsidR="00493CBF">
        <w:t xml:space="preserve"> discussion</w:t>
      </w:r>
      <w:r w:rsidR="00F266CF">
        <w:t xml:space="preserve"> </w:t>
      </w:r>
      <w:r w:rsidR="001153D9">
        <w:t>prior to determining NEPA process</w:t>
      </w:r>
      <w:r w:rsidR="00F266CF">
        <w:t>.</w:t>
      </w:r>
      <w:r w:rsidR="00984F51">
        <w:t xml:space="preserve">  </w:t>
      </w:r>
    </w:p>
    <w:p w:rsidR="00F266CF" w:rsidRDefault="00F266CF" w:rsidP="00BF494D">
      <w:pPr>
        <w:pStyle w:val="BodyText"/>
      </w:pPr>
      <w:r>
        <w:t>The</w:t>
      </w:r>
      <w:r w:rsidR="00BF494D" w:rsidRPr="0051232D">
        <w:t xml:space="preserve"> </w:t>
      </w:r>
      <w:r>
        <w:t xml:space="preserve">four-page </w:t>
      </w:r>
      <w:r w:rsidR="001153D9">
        <w:t>mailing</w:t>
      </w:r>
      <w:r>
        <w:t xml:space="preserve"> dated May 11, 2021</w:t>
      </w:r>
      <w:r w:rsidR="001153D9">
        <w:t xml:space="preserve"> </w:t>
      </w:r>
      <w:r>
        <w:t xml:space="preserve">is too vague and general for me to be able to provide specific comment.  The landscape is vast and varied, including previous burns, Wilderness Study Area, </w:t>
      </w:r>
      <w:r w:rsidR="00493CBF">
        <w:t>Roadless</w:t>
      </w:r>
      <w:r>
        <w:t xml:space="preserve"> area, old growth, threatened / endangered / and sensitive plant and animal species.  As such, I believe this project deserves a more informed public process.  </w:t>
      </w:r>
      <w:r w:rsidR="008A1A3A">
        <w:t xml:space="preserve">Therefore, while work in the forest may be needed, I must oppose the project at this time.  </w:t>
      </w:r>
    </w:p>
    <w:p w:rsidR="00984F51" w:rsidRDefault="00984F51" w:rsidP="00BF494D">
      <w:pPr>
        <w:pStyle w:val="BodyText"/>
      </w:pPr>
      <w:r>
        <w:t>Given the extent of this project, I suggest it be broken into segments</w:t>
      </w:r>
      <w:r w:rsidR="008E0F01">
        <w:t xml:space="preserve">.  This </w:t>
      </w:r>
      <w:r>
        <w:t>allow</w:t>
      </w:r>
      <w:r w:rsidR="008E0F01">
        <w:t>s</w:t>
      </w:r>
      <w:r>
        <w:t xml:space="preserve"> for </w:t>
      </w:r>
      <w:r w:rsidR="008A1A3A">
        <w:t>l</w:t>
      </w:r>
      <w:r w:rsidR="00A62217">
        <w:t xml:space="preserve">ocalized evaluation of an area based on characteristics of the area, rather than having to make sweeping comments for the entire east side.  Perhaps segments </w:t>
      </w:r>
      <w:r>
        <w:t>coinciding with watersheds</w:t>
      </w:r>
      <w:r w:rsidR="00A62217">
        <w:t xml:space="preserve"> would give a functional perspective of connectivity</w:t>
      </w:r>
      <w:r w:rsidR="001406D8">
        <w:t xml:space="preserve"> and adjacent land uses</w:t>
      </w:r>
      <w:r>
        <w:t xml:space="preserve">. </w:t>
      </w:r>
    </w:p>
    <w:p w:rsidR="00BF494D" w:rsidRPr="0051232D" w:rsidRDefault="00BF494D" w:rsidP="00BF494D">
      <w:pPr>
        <w:pStyle w:val="BodyText"/>
      </w:pPr>
      <w:r w:rsidRPr="0051232D">
        <w:t xml:space="preserve">I know </w:t>
      </w:r>
      <w:r w:rsidR="00A62217">
        <w:t>people</w:t>
      </w:r>
      <w:r w:rsidRPr="0051232D">
        <w:t xml:space="preserve"> would be thrilled </w:t>
      </w:r>
      <w:r>
        <w:t xml:space="preserve">to have </w:t>
      </w:r>
      <w:r w:rsidR="00A62217">
        <w:t>the chance to hear about the project from y</w:t>
      </w:r>
      <w:r>
        <w:t xml:space="preserve">ou </w:t>
      </w:r>
      <w:r w:rsidR="00A62217">
        <w:t xml:space="preserve">and the tribes directly and to have the chance to </w:t>
      </w:r>
      <w:r w:rsidR="00BE636D">
        <w:t xml:space="preserve">contribute and </w:t>
      </w:r>
      <w:bookmarkStart w:id="0" w:name="_GoBack"/>
      <w:bookmarkEnd w:id="0"/>
      <w:r w:rsidR="00A62217">
        <w:t>ask questions for clarification</w:t>
      </w:r>
      <w:r>
        <w:t>.</w:t>
      </w:r>
      <w:r w:rsidR="00A62217">
        <w:t xml:space="preserve">  </w:t>
      </w:r>
    </w:p>
    <w:p w:rsidR="00BF494D" w:rsidRPr="0051232D" w:rsidRDefault="00A62217" w:rsidP="00BF494D">
      <w:pPr>
        <w:pStyle w:val="BodyText"/>
      </w:pPr>
      <w:r>
        <w:t xml:space="preserve">Although budget and personnel may be limited, the area is too important to too many to bypass meaningful direct engagement. I would be pleased to assist with locations for these meetings if that would be helpful to you.  And I know local community groups would be willing to provide refreshment. </w:t>
      </w:r>
    </w:p>
    <w:p w:rsidR="00493CBF" w:rsidRDefault="00BF494D" w:rsidP="00493CBF">
      <w:pPr>
        <w:pStyle w:val="BodyText"/>
      </w:pPr>
      <w:r w:rsidRPr="0051232D">
        <w:t xml:space="preserve">Please let me know </w:t>
      </w:r>
      <w:r w:rsidR="008E0F01">
        <w:t xml:space="preserve">when </w:t>
      </w:r>
      <w:r w:rsidRPr="0051232D">
        <w:t xml:space="preserve">you are available to speak. </w:t>
      </w:r>
      <w:r>
        <w:t>You can</w:t>
      </w:r>
      <w:r w:rsidRPr="00AC3FD9">
        <w:t xml:space="preserve"> contact me at </w:t>
      </w:r>
      <w:r w:rsidR="008E0F01">
        <w:t>(406)218-9510</w:t>
      </w:r>
      <w:r>
        <w:t>.</w:t>
      </w:r>
    </w:p>
    <w:p w:rsidR="00493CBF" w:rsidRDefault="00493CBF" w:rsidP="00493CBF">
      <w:pPr>
        <w:pStyle w:val="BodyText"/>
      </w:pPr>
    </w:p>
    <w:p w:rsidR="00493CBF" w:rsidRDefault="00493CBF" w:rsidP="00493CBF">
      <w:pPr>
        <w:pStyle w:val="BodyText"/>
      </w:pPr>
      <w:r>
        <w:t>Sincerely,</w:t>
      </w:r>
    </w:p>
    <w:p w:rsidR="00493CBF" w:rsidRPr="00493CBF" w:rsidRDefault="00493CBF" w:rsidP="00493CBF">
      <w:pPr>
        <w:pStyle w:val="BodyText"/>
        <w:rPr>
          <w:rFonts w:ascii="Lucida Handwriting" w:hAnsi="Lucida Handwriting"/>
        </w:rPr>
      </w:pPr>
      <w:r>
        <w:rPr>
          <w:rFonts w:ascii="Lucida Handwriting" w:hAnsi="Lucida Handwriting"/>
        </w:rPr>
        <w:t>Linda Dworak</w:t>
      </w:r>
    </w:p>
    <w:sectPr w:rsidR="00493CBF" w:rsidRPr="00493CBF" w:rsidSect="00493CBF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97" w:rsidRDefault="00736097">
      <w:r>
        <w:separator/>
      </w:r>
    </w:p>
  </w:endnote>
  <w:endnote w:type="continuationSeparator" w:id="0">
    <w:p w:rsidR="00736097" w:rsidRDefault="007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97" w:rsidRDefault="00736097">
      <w:r>
        <w:separator/>
      </w:r>
    </w:p>
  </w:footnote>
  <w:footnote w:type="continuationSeparator" w:id="0">
    <w:p w:rsidR="00736097" w:rsidRDefault="0073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1153D9">
      <w:rPr>
        <w:noProof/>
      </w:rPr>
      <w:t>June 9, 2021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493CBF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D9"/>
    <w:rsid w:val="000B7DA8"/>
    <w:rsid w:val="000F2F1D"/>
    <w:rsid w:val="001153D9"/>
    <w:rsid w:val="0013733D"/>
    <w:rsid w:val="001406D8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93CBF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36097"/>
    <w:rsid w:val="00744147"/>
    <w:rsid w:val="00767097"/>
    <w:rsid w:val="007834BF"/>
    <w:rsid w:val="007C2960"/>
    <w:rsid w:val="007D03C5"/>
    <w:rsid w:val="007F303E"/>
    <w:rsid w:val="00852CDA"/>
    <w:rsid w:val="00876FF3"/>
    <w:rsid w:val="008A1A3A"/>
    <w:rsid w:val="008C0A78"/>
    <w:rsid w:val="008E0F01"/>
    <w:rsid w:val="009321DF"/>
    <w:rsid w:val="00956F81"/>
    <w:rsid w:val="00981E11"/>
    <w:rsid w:val="00984F51"/>
    <w:rsid w:val="009A462A"/>
    <w:rsid w:val="009E1724"/>
    <w:rsid w:val="009F2F6E"/>
    <w:rsid w:val="009F34DD"/>
    <w:rsid w:val="00A46190"/>
    <w:rsid w:val="00A62217"/>
    <w:rsid w:val="00AC0D02"/>
    <w:rsid w:val="00AE27A5"/>
    <w:rsid w:val="00B26817"/>
    <w:rsid w:val="00B76823"/>
    <w:rsid w:val="00BD0BBB"/>
    <w:rsid w:val="00BE636D"/>
    <w:rsid w:val="00BF494D"/>
    <w:rsid w:val="00C833FF"/>
    <w:rsid w:val="00CC2ADC"/>
    <w:rsid w:val="00CE2C65"/>
    <w:rsid w:val="00CF13D7"/>
    <w:rsid w:val="00D12684"/>
    <w:rsid w:val="00D27A70"/>
    <w:rsid w:val="00DF398F"/>
    <w:rsid w:val="00EA5EAF"/>
    <w:rsid w:val="00F07C74"/>
    <w:rsid w:val="00F266CF"/>
    <w:rsid w:val="00FD0588"/>
    <w:rsid w:val="00FD5F91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Letter_requesting_unpaid_speaker_for_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Letter_requesting_unpaid_speaker_for_meeting</Template>
  <TotalTime>78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2002-01-24T23:21:00Z</cp:lastPrinted>
  <dcterms:created xsi:type="dcterms:W3CDTF">2021-06-10T05:56:00Z</dcterms:created>
  <dcterms:modified xsi:type="dcterms:W3CDTF">2021-06-10T07:14:00Z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TC060910541033</vt:lpwstr>
  </property>
</Properties>
</file>